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96" w:rsidRDefault="007B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D7A96" w:rsidRDefault="007B77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7A96">
        <w:tc>
          <w:tcPr>
            <w:tcW w:w="3261" w:type="dxa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1D7A96">
        <w:tc>
          <w:tcPr>
            <w:tcW w:w="3261" w:type="dxa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1D7A96">
        <w:tc>
          <w:tcPr>
            <w:tcW w:w="3261" w:type="dxa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1D7A96">
        <w:tc>
          <w:tcPr>
            <w:tcW w:w="3261" w:type="dxa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7A96">
        <w:tc>
          <w:tcPr>
            <w:tcW w:w="3261" w:type="dxa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D7A96" w:rsidRDefault="001D7A96">
            <w:pPr>
              <w:rPr>
                <w:sz w:val="24"/>
                <w:szCs w:val="24"/>
              </w:rPr>
            </w:pPr>
          </w:p>
        </w:tc>
      </w:tr>
      <w:tr w:rsidR="001D7A96">
        <w:tc>
          <w:tcPr>
            <w:tcW w:w="3261" w:type="dxa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7A96" w:rsidRDefault="007B77A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1D7A96">
        <w:tc>
          <w:tcPr>
            <w:tcW w:w="10490" w:type="dxa"/>
            <w:gridSpan w:val="3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pStyle w:val="Default"/>
              <w:numPr>
                <w:ilvl w:val="0"/>
                <w:numId w:val="1"/>
              </w:numPr>
              <w:tabs>
                <w:tab w:val="left" w:pos="889"/>
              </w:tabs>
              <w:ind w:left="357"/>
            </w:pPr>
            <w:r>
              <w:rPr>
                <w:color w:val="auto"/>
              </w:rPr>
              <w:t>Научное исследование и его этапы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pStyle w:val="Default"/>
              <w:numPr>
                <w:ilvl w:val="0"/>
                <w:numId w:val="1"/>
              </w:numPr>
              <w:tabs>
                <w:tab w:val="left" w:pos="889"/>
              </w:tabs>
              <w:ind w:left="357"/>
            </w:pPr>
            <w:r>
              <w:rPr>
                <w:color w:val="auto"/>
              </w:rPr>
              <w:t>Методологические основы научного знания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pStyle w:val="Default"/>
              <w:numPr>
                <w:ilvl w:val="0"/>
                <w:numId w:val="1"/>
              </w:numPr>
              <w:tabs>
                <w:tab w:val="left" w:pos="889"/>
              </w:tabs>
              <w:ind w:left="357"/>
            </w:pPr>
            <w:r>
              <w:rPr>
                <w:color w:val="auto"/>
              </w:rPr>
              <w:t>Планирование научно-исследовательской работы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pStyle w:val="Default"/>
              <w:numPr>
                <w:ilvl w:val="0"/>
                <w:numId w:val="1"/>
              </w:numPr>
              <w:tabs>
                <w:tab w:val="left" w:pos="889"/>
              </w:tabs>
              <w:ind w:left="357"/>
            </w:pPr>
            <w:r>
              <w:rPr>
                <w:color w:val="auto"/>
              </w:rPr>
              <w:t>Научная информация: поиск, накопление, обработка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pStyle w:val="Default"/>
              <w:numPr>
                <w:ilvl w:val="0"/>
                <w:numId w:val="1"/>
              </w:numPr>
              <w:tabs>
                <w:tab w:val="left" w:pos="889"/>
              </w:tabs>
              <w:ind w:left="357"/>
            </w:pPr>
            <w:r>
              <w:rPr>
                <w:color w:val="auto"/>
              </w:rPr>
              <w:t>Общие требования к научно-исследовательской работе</w:t>
            </w:r>
          </w:p>
        </w:tc>
      </w:tr>
      <w:tr w:rsidR="001D7A96">
        <w:tc>
          <w:tcPr>
            <w:tcW w:w="10490" w:type="dxa"/>
            <w:gridSpan w:val="3"/>
            <w:shd w:val="clear" w:color="auto" w:fill="E7E6E6" w:themeFill="background2"/>
          </w:tcPr>
          <w:p w:rsidR="001D7A96" w:rsidRDefault="007B77A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D7A96" w:rsidRDefault="007B77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>19. - 264 с. http://znanium.com/go.php?id=982657</w:t>
            </w:r>
          </w:p>
          <w:p w:rsidR="001D7A96" w:rsidRDefault="007B77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Кузнецов, И. Н. Основы научных исследований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- 284 с. http://znanium.com/go.php?id=415064</w:t>
            </w:r>
          </w:p>
          <w:p w:rsidR="001D7A96" w:rsidRDefault="007B77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 xml:space="preserve">Минина, Т. Б. </w:t>
            </w:r>
            <w:r>
              <w:rPr>
                <w:sz w:val="24"/>
                <w:szCs w:val="24"/>
              </w:rPr>
              <w:t>Организация научно-исследовательской работы студентов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Б. Минина, И. Д. </w:t>
            </w:r>
            <w:proofErr w:type="spellStart"/>
            <w:r>
              <w:rPr>
                <w:sz w:val="24"/>
                <w:szCs w:val="24"/>
              </w:rPr>
              <w:t>Возмилов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], 2018. - 93 с. http://lib.usue.ru/resourc</w:t>
            </w:r>
            <w:r>
              <w:rPr>
                <w:sz w:val="24"/>
                <w:szCs w:val="24"/>
              </w:rPr>
              <w:t>e/limit/ump/18/p490910.pdf 70экз.</w:t>
            </w:r>
          </w:p>
          <w:p w:rsidR="001D7A96" w:rsidRDefault="007B77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D7A96" w:rsidRDefault="007B77A8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Сафронова, Т. Н. Основы научных исследований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Н. Сафронова, А. М. Тимофеева, Т. Л. </w:t>
            </w:r>
            <w:proofErr w:type="spellStart"/>
            <w:r>
              <w:rPr>
                <w:sz w:val="24"/>
                <w:szCs w:val="24"/>
              </w:rPr>
              <w:t>Камоза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2016. -</w:t>
            </w:r>
            <w:r>
              <w:rPr>
                <w:sz w:val="24"/>
                <w:szCs w:val="24"/>
              </w:rPr>
              <w:t xml:space="preserve"> 168 с. </w:t>
            </w:r>
            <w:hyperlink r:id="rId6">
              <w:r>
                <w:rPr>
                  <w:rStyle w:val="ListLabel79"/>
                </w:rPr>
                <w:t>http://znanium.com/go.php?id=967591</w:t>
              </w:r>
            </w:hyperlink>
          </w:p>
        </w:tc>
      </w:tr>
      <w:tr w:rsidR="001D7A96">
        <w:tc>
          <w:tcPr>
            <w:tcW w:w="10490" w:type="dxa"/>
            <w:gridSpan w:val="3"/>
            <w:shd w:val="clear" w:color="auto" w:fill="E7E6E6" w:themeFill="background2"/>
          </w:tcPr>
          <w:p w:rsidR="001D7A96" w:rsidRDefault="007B77A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</w:t>
            </w:r>
            <w:r>
              <w:rPr>
                <w:b/>
                <w:sz w:val="24"/>
                <w:szCs w:val="24"/>
              </w:rPr>
              <w:t xml:space="preserve">чение: </w:t>
            </w:r>
          </w:p>
          <w:p w:rsidR="001D7A96" w:rsidRDefault="007B77A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1D7A96" w:rsidRDefault="007B77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1D7A96" w:rsidRDefault="007B77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установки и использован</w:t>
            </w:r>
            <w:r>
              <w:rPr>
                <w:color w:val="000000"/>
                <w:sz w:val="24"/>
                <w:szCs w:val="24"/>
              </w:rPr>
              <w:t xml:space="preserve">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D7A96" w:rsidRDefault="007B77A8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</w:t>
            </w:r>
            <w:r>
              <w:rPr>
                <w:color w:val="000000"/>
                <w:sz w:val="24"/>
                <w:szCs w:val="24"/>
              </w:rPr>
              <w:t>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1D7A96" w:rsidRDefault="007B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Официал</w:t>
            </w:r>
            <w:r>
              <w:rPr>
                <w:sz w:val="24"/>
                <w:szCs w:val="24"/>
              </w:rPr>
              <w:t xml:space="preserve">ьный сайт ФСТЭК России: http://www.fstec.ru/  </w:t>
            </w:r>
          </w:p>
          <w:p w:rsidR="001D7A96" w:rsidRDefault="007B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Официальный сайт ФСБ России: http://www.fsb.ru/   </w:t>
            </w:r>
          </w:p>
        </w:tc>
      </w:tr>
      <w:tr w:rsidR="001D7A96">
        <w:tc>
          <w:tcPr>
            <w:tcW w:w="10490" w:type="dxa"/>
            <w:gridSpan w:val="3"/>
            <w:shd w:val="clear" w:color="auto" w:fill="E7E6E6" w:themeFill="background2"/>
          </w:tcPr>
          <w:p w:rsidR="001D7A96" w:rsidRDefault="007B77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D7A96">
        <w:tc>
          <w:tcPr>
            <w:tcW w:w="10490" w:type="dxa"/>
            <w:gridSpan w:val="3"/>
            <w:shd w:val="clear" w:color="auto" w:fill="E7E6E6" w:themeFill="background2"/>
          </w:tcPr>
          <w:p w:rsidR="001D7A96" w:rsidRDefault="007B77A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D7A96">
        <w:tc>
          <w:tcPr>
            <w:tcW w:w="10490" w:type="dxa"/>
            <w:gridSpan w:val="3"/>
            <w:shd w:val="clear" w:color="auto" w:fill="auto"/>
          </w:tcPr>
          <w:p w:rsidR="001D7A96" w:rsidRDefault="007B77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D7A96" w:rsidRDefault="001D7A96">
      <w:pPr>
        <w:ind w:left="-284"/>
        <w:rPr>
          <w:sz w:val="24"/>
          <w:szCs w:val="24"/>
        </w:rPr>
      </w:pPr>
    </w:p>
    <w:p w:rsidR="001D7A96" w:rsidRDefault="007B77A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Бегичева С.В. </w:t>
      </w:r>
    </w:p>
    <w:p w:rsidR="001D7A96" w:rsidRDefault="001D7A96">
      <w:pPr>
        <w:rPr>
          <w:sz w:val="24"/>
          <w:szCs w:val="24"/>
        </w:rPr>
      </w:pPr>
    </w:p>
    <w:p w:rsidR="001D7A96" w:rsidRDefault="001D7A96">
      <w:pPr>
        <w:ind w:left="-284"/>
      </w:pPr>
      <w:bookmarkStart w:id="0" w:name="_GoBack"/>
      <w:bookmarkEnd w:id="0"/>
    </w:p>
    <w:sectPr w:rsidR="001D7A9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402"/>
    <w:multiLevelType w:val="multilevel"/>
    <w:tmpl w:val="4C46B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B797D"/>
    <w:multiLevelType w:val="multilevel"/>
    <w:tmpl w:val="2B248972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96"/>
    <w:rsid w:val="001D7A96"/>
    <w:rsid w:val="007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CD93"/>
  <w15:docId w15:val="{2A966A81-7A18-42BC-B502-D39A9AE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7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27A0-2194-4EEF-A640-947079FE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48</cp:revision>
  <cp:lastPrinted>2019-02-15T10:04:00Z</cp:lastPrinted>
  <dcterms:created xsi:type="dcterms:W3CDTF">2019-02-15T10:16:00Z</dcterms:created>
  <dcterms:modified xsi:type="dcterms:W3CDTF">2020-04-01T10:07:00Z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